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C4C1" w14:textId="77777777" w:rsidR="0072550B" w:rsidRPr="009A59BE" w:rsidRDefault="0072550B" w:rsidP="0072550B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9A59BE">
        <w:rPr>
          <w:rFonts w:ascii="Arial" w:hAnsi="Arial" w:cs="Arial"/>
          <w:bCs/>
          <w:i/>
          <w:sz w:val="20"/>
          <w:szCs w:val="20"/>
        </w:rPr>
        <w:t>Załącznik nr 1 „FORMULARZ OFERTOWY”</w:t>
      </w:r>
    </w:p>
    <w:p w14:paraId="6519F4DB" w14:textId="4888F1A7" w:rsidR="0072550B" w:rsidRPr="009A59BE" w:rsidRDefault="0072550B" w:rsidP="0072550B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9A59BE">
        <w:rPr>
          <w:rFonts w:ascii="Arial" w:hAnsi="Arial" w:cs="Arial"/>
          <w:bCs/>
          <w:i/>
          <w:sz w:val="20"/>
          <w:szCs w:val="20"/>
        </w:rPr>
        <w:t xml:space="preserve">do Zapytania ofertowego nr </w:t>
      </w:r>
      <w:r w:rsidR="00127273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2</w:t>
      </w:r>
      <w:r w:rsidR="009A59BE" w:rsidRPr="009A59BE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/PFON/POWER/2.16/S/2020</w:t>
      </w:r>
    </w:p>
    <w:p w14:paraId="2FD3601C" w14:textId="1003B2E7" w:rsidR="0072550B" w:rsidRPr="009A59BE" w:rsidRDefault="0072550B" w:rsidP="0072550B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9A59BE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127273">
        <w:rPr>
          <w:rFonts w:ascii="Arial" w:hAnsi="Arial" w:cs="Arial"/>
          <w:bCs/>
          <w:i/>
          <w:sz w:val="20"/>
          <w:szCs w:val="20"/>
        </w:rPr>
        <w:t>31</w:t>
      </w:r>
      <w:r w:rsidRPr="009A59BE">
        <w:rPr>
          <w:rFonts w:ascii="Arial" w:hAnsi="Arial" w:cs="Arial"/>
          <w:bCs/>
          <w:i/>
          <w:sz w:val="20"/>
          <w:szCs w:val="20"/>
        </w:rPr>
        <w:t>.1</w:t>
      </w:r>
      <w:r w:rsidR="004D6A0D" w:rsidRPr="009A59BE">
        <w:rPr>
          <w:rFonts w:ascii="Arial" w:hAnsi="Arial" w:cs="Arial"/>
          <w:bCs/>
          <w:i/>
          <w:sz w:val="20"/>
          <w:szCs w:val="20"/>
        </w:rPr>
        <w:t>2</w:t>
      </w:r>
      <w:r w:rsidRPr="009A59BE">
        <w:rPr>
          <w:rFonts w:ascii="Arial" w:hAnsi="Arial" w:cs="Arial"/>
          <w:bCs/>
          <w:i/>
          <w:sz w:val="20"/>
          <w:szCs w:val="20"/>
        </w:rPr>
        <w:t>.2020r.</w:t>
      </w:r>
    </w:p>
    <w:p w14:paraId="5B1AD0E3" w14:textId="77777777" w:rsidR="0072550B" w:rsidRPr="001B66C4" w:rsidRDefault="0072550B" w:rsidP="0072550B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72550B" w:rsidRPr="00E84F29" w14:paraId="73E155CE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6F94" w14:textId="77777777" w:rsidR="0072550B" w:rsidRPr="00E84F29" w:rsidRDefault="0072550B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26A5C642" w14:textId="77777777" w:rsidR="0072550B" w:rsidRPr="00E84F29" w:rsidRDefault="0072550B" w:rsidP="0072550B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72550B" w:rsidRPr="00E84F29" w14:paraId="470FCB64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6B9" w14:textId="77777777" w:rsidR="0072550B" w:rsidRPr="00E84F29" w:rsidRDefault="0072550B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AA068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E890E6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0B763B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C3BBDB" w14:textId="77777777" w:rsidR="0072550B" w:rsidRPr="00E84F29" w:rsidRDefault="0072550B" w:rsidP="0072550B">
      <w:pPr>
        <w:rPr>
          <w:rFonts w:ascii="Arial" w:hAnsi="Arial" w:cs="Arial"/>
          <w:b/>
          <w:bCs/>
          <w:sz w:val="20"/>
          <w:szCs w:val="20"/>
        </w:rPr>
      </w:pPr>
    </w:p>
    <w:p w14:paraId="170AA0B2" w14:textId="77777777" w:rsidR="0072550B" w:rsidRDefault="0072550B" w:rsidP="0072550B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0DC381DE" w14:textId="77777777" w:rsidR="0072550B" w:rsidRPr="00E84F29" w:rsidRDefault="0072550B" w:rsidP="0072550B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>Pieczęć Oferenta</w:t>
      </w:r>
    </w:p>
    <w:p w14:paraId="2059D3C7" w14:textId="77777777" w:rsidR="0072550B" w:rsidRPr="00731806" w:rsidRDefault="0072550B" w:rsidP="0072550B">
      <w:pPr>
        <w:rPr>
          <w:rFonts w:ascii="Arial" w:hAnsi="Arial" w:cs="Arial"/>
          <w:b/>
          <w:bCs/>
        </w:rPr>
      </w:pPr>
    </w:p>
    <w:p w14:paraId="311E40A0" w14:textId="70C45834" w:rsidR="0072550B" w:rsidRPr="00731806" w:rsidRDefault="0072550B" w:rsidP="0072550B">
      <w:pPr>
        <w:widowControl w:val="0"/>
        <w:rPr>
          <w:rFonts w:ascii="Arial" w:hAnsi="Arial" w:cs="Arial"/>
        </w:rPr>
      </w:pPr>
      <w:r w:rsidRPr="00731806">
        <w:rPr>
          <w:rFonts w:ascii="Arial" w:hAnsi="Arial" w:cs="Arial"/>
        </w:rPr>
        <w:t xml:space="preserve">W odpowiedzi na Zapytanie </w:t>
      </w:r>
      <w:proofErr w:type="gramStart"/>
      <w:r w:rsidRPr="00731806">
        <w:rPr>
          <w:rFonts w:ascii="Arial" w:hAnsi="Arial" w:cs="Arial"/>
        </w:rPr>
        <w:t>ofertowe  nr</w:t>
      </w:r>
      <w:proofErr w:type="gramEnd"/>
      <w:r w:rsidRPr="00731806">
        <w:rPr>
          <w:rFonts w:ascii="Arial" w:hAnsi="Arial" w:cs="Arial"/>
        </w:rPr>
        <w:t xml:space="preserve"> </w:t>
      </w:r>
      <w:r w:rsidR="00AC3AAE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2</w:t>
      </w:r>
      <w:r w:rsidR="00AC3AAE" w:rsidRPr="009A59BE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/PFON/POWER/2.16/S/2020</w:t>
      </w:r>
      <w:r w:rsidRPr="00731806">
        <w:rPr>
          <w:rFonts w:ascii="Arial" w:hAnsi="Arial" w:cs="Arial"/>
        </w:rPr>
        <w:t xml:space="preserve">z dnia  </w:t>
      </w:r>
      <w:r w:rsidR="00AC3AAE">
        <w:rPr>
          <w:rFonts w:ascii="Arial" w:hAnsi="Arial" w:cs="Arial"/>
        </w:rPr>
        <w:t>31</w:t>
      </w:r>
      <w:r w:rsidRPr="00731806">
        <w:rPr>
          <w:rFonts w:ascii="Arial" w:hAnsi="Arial" w:cs="Arial"/>
        </w:rPr>
        <w:t>.1</w:t>
      </w:r>
      <w:r w:rsidR="00B9495C" w:rsidRPr="00731806">
        <w:rPr>
          <w:rFonts w:ascii="Arial" w:hAnsi="Arial" w:cs="Arial"/>
        </w:rPr>
        <w:t>2</w:t>
      </w:r>
      <w:r w:rsidRPr="00731806">
        <w:rPr>
          <w:rFonts w:ascii="Arial" w:hAnsi="Arial" w:cs="Arial"/>
        </w:rPr>
        <w:t xml:space="preserve">.2020 r. w postępowaniu, którego przedmiot stanowi: </w:t>
      </w:r>
    </w:p>
    <w:p w14:paraId="4A8EAEC2" w14:textId="2387A95E" w:rsidR="00AA3DF9" w:rsidRPr="00AA3DF9" w:rsidRDefault="0072550B" w:rsidP="0072550B">
      <w:pPr>
        <w:widowControl w:val="0"/>
        <w:rPr>
          <w:rFonts w:ascii="Arial" w:hAnsi="Arial" w:cs="Arial"/>
          <w:b/>
        </w:rPr>
      </w:pPr>
      <w:bookmarkStart w:id="0" w:name="_Hlk57469873"/>
      <w:r w:rsidRPr="00731806">
        <w:rPr>
          <w:rFonts w:ascii="Arial" w:hAnsi="Arial" w:cs="Arial"/>
          <w:b/>
        </w:rPr>
        <w:t xml:space="preserve">Usługa informatyczna </w:t>
      </w:r>
      <w:bookmarkEnd w:id="0"/>
      <w:r w:rsidR="00B9495C" w:rsidRPr="00731806">
        <w:rPr>
          <w:rFonts w:ascii="Arial" w:hAnsi="Arial" w:cs="Arial"/>
          <w:b/>
        </w:rPr>
        <w:t xml:space="preserve">zaprojektowania, zbudowania i wdrożenia </w:t>
      </w:r>
      <w:r w:rsidR="00AA3DF9">
        <w:rPr>
          <w:rFonts w:ascii="Arial" w:hAnsi="Arial" w:cs="Arial"/>
          <w:b/>
        </w:rPr>
        <w:t>Narzędzia internetowego</w:t>
      </w:r>
      <w:r w:rsidRPr="00731806">
        <w:rPr>
          <w:rFonts w:ascii="Arial" w:hAnsi="Arial" w:cs="Arial"/>
          <w:b/>
        </w:rPr>
        <w:t>,</w:t>
      </w:r>
      <w:r w:rsidR="00AA3DF9">
        <w:rPr>
          <w:rFonts w:ascii="Arial" w:hAnsi="Arial" w:cs="Arial"/>
          <w:b/>
        </w:rPr>
        <w:t xml:space="preserve"> </w:t>
      </w:r>
      <w:r w:rsidR="00AA3DF9" w:rsidRPr="00AA3DF9">
        <w:rPr>
          <w:rFonts w:ascii="Arial" w:hAnsi="Arial" w:cs="Arial"/>
          <w:b/>
          <w:color w:val="000000"/>
        </w:rPr>
        <w:t xml:space="preserve">umożliwiającego automatyzację i </w:t>
      </w:r>
      <w:r w:rsidR="001D21C9">
        <w:rPr>
          <w:rFonts w:ascii="Arial" w:hAnsi="Arial" w:cs="Arial"/>
          <w:b/>
          <w:color w:val="000000"/>
        </w:rPr>
        <w:t xml:space="preserve">zwiększenie efektywności </w:t>
      </w:r>
      <w:r w:rsidR="00AA3DF9" w:rsidRPr="00AA3DF9">
        <w:rPr>
          <w:rFonts w:ascii="Arial" w:hAnsi="Arial" w:cs="Arial"/>
          <w:b/>
          <w:color w:val="000000"/>
        </w:rPr>
        <w:t>procesu monitorowania tworzenia i stosowania przepisów prawa w zakresie dostępności w stosunku do 120 witryn/portali internetowych</w:t>
      </w:r>
    </w:p>
    <w:p w14:paraId="033D1E51" w14:textId="77777777" w:rsidR="00B9495C" w:rsidRPr="00731806" w:rsidRDefault="0072550B" w:rsidP="0072550B">
      <w:pPr>
        <w:widowControl w:val="0"/>
        <w:rPr>
          <w:rFonts w:ascii="Arial" w:hAnsi="Arial" w:cs="Arial"/>
        </w:rPr>
      </w:pPr>
      <w:r w:rsidRPr="00731806">
        <w:rPr>
          <w:rFonts w:ascii="Arial" w:hAnsi="Arial" w:cs="Arial"/>
        </w:rPr>
        <w:t xml:space="preserve">realizowanym w projekcie </w:t>
      </w:r>
      <w:r w:rsidR="00B9495C" w:rsidRPr="00731806">
        <w:rPr>
          <w:rFonts w:ascii="Arial" w:hAnsi="Arial" w:cs="Arial"/>
          <w:i/>
        </w:rPr>
        <w:t>„Strażnicy dostępności”</w:t>
      </w:r>
      <w:r w:rsidR="00B9495C" w:rsidRPr="00731806">
        <w:rPr>
          <w:rFonts w:ascii="Arial" w:hAnsi="Arial" w:cs="Arial"/>
        </w:rPr>
        <w:t xml:space="preserve"> w ramach Programu Operacyjnego Wiedza Edukacja Rozwój współfinansowanego z Europejskiego Funduszu Społecznego, nr projektu: </w:t>
      </w:r>
      <w:r w:rsidR="00B9495C" w:rsidRPr="00731806">
        <w:rPr>
          <w:rFonts w:ascii="Arial" w:hAnsi="Arial" w:cs="Arial"/>
          <w:bCs/>
        </w:rPr>
        <w:t>POWR.02.16.00-00-0112/20-00,</w:t>
      </w:r>
      <w:r w:rsidR="00B9495C" w:rsidRPr="00731806">
        <w:rPr>
          <w:rFonts w:ascii="Arial" w:hAnsi="Arial" w:cs="Arial"/>
          <w:b/>
          <w:bCs/>
        </w:rPr>
        <w:t xml:space="preserve"> </w:t>
      </w:r>
      <w:r w:rsidR="00B9495C" w:rsidRPr="00731806">
        <w:rPr>
          <w:rFonts w:ascii="Arial" w:hAnsi="Arial" w:cs="Arial"/>
        </w:rPr>
        <w:t xml:space="preserve">przez </w:t>
      </w:r>
      <w:r w:rsidR="00B9495C" w:rsidRPr="00731806">
        <w:rPr>
          <w:rFonts w:ascii="Arial" w:hAnsi="Arial" w:cs="Arial"/>
          <w:bCs/>
        </w:rPr>
        <w:t>Polskie Forum Osób z Niepełnosprawnościami z siedzibą w Warszawie</w:t>
      </w:r>
      <w:r w:rsidR="00B9495C" w:rsidRPr="00731806">
        <w:rPr>
          <w:rFonts w:ascii="Arial" w:hAnsi="Arial" w:cs="Arial"/>
        </w:rPr>
        <w:t xml:space="preserve"> w partnerstwie z Polskim Związkiem Głuchych z siedzibą w Warszawie, </w:t>
      </w:r>
    </w:p>
    <w:p w14:paraId="6B1C0954" w14:textId="77777777" w:rsidR="0072550B" w:rsidRDefault="0072550B" w:rsidP="0072550B">
      <w:pPr>
        <w:widowControl w:val="0"/>
        <w:rPr>
          <w:rFonts w:ascii="Arial" w:hAnsi="Arial" w:cs="Arial"/>
        </w:rPr>
      </w:pPr>
      <w:r w:rsidRPr="00731806">
        <w:rPr>
          <w:rFonts w:ascii="Arial" w:hAnsi="Arial" w:cs="Arial"/>
        </w:rPr>
        <w:t>składamy poniższą ofertę:</w:t>
      </w:r>
    </w:p>
    <w:p w14:paraId="5518A0E3" w14:textId="0D8C6678" w:rsidR="00477FA1" w:rsidRPr="0020053A" w:rsidRDefault="00477FA1" w:rsidP="00477FA1">
      <w:pPr>
        <w:tabs>
          <w:tab w:val="right" w:leader="dot" w:pos="8931"/>
        </w:tabs>
        <w:snapToGrid w:val="0"/>
        <w:ind w:right="-45"/>
        <w:jc w:val="both"/>
        <w:rPr>
          <w:rFonts w:ascii="Arial" w:hAnsi="Arial" w:cs="Arial"/>
          <w:b/>
          <w:sz w:val="20"/>
          <w:szCs w:val="20"/>
        </w:rPr>
      </w:pPr>
      <w:r w:rsidRPr="0020053A">
        <w:rPr>
          <w:rFonts w:ascii="Arial" w:hAnsi="Arial" w:cs="Arial"/>
          <w:b/>
          <w:sz w:val="20"/>
          <w:szCs w:val="20"/>
        </w:rPr>
        <w:t>Dane Oferenta: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477FA1" w:rsidRPr="0020053A" w14:paraId="09587767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05CC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 xml:space="preserve">Pełna nazwa: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B13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F2B30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36AEB061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F47" w14:textId="77777777" w:rsidR="00477FA1" w:rsidRPr="0020053A" w:rsidRDefault="00477FA1" w:rsidP="00CC21C7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Adres siedziby:</w:t>
            </w:r>
          </w:p>
          <w:p w14:paraId="135ECDDD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4D4F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EA81D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844743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20219ABF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750" w14:textId="77777777" w:rsidR="00477FA1" w:rsidRPr="0020053A" w:rsidRDefault="00477FA1" w:rsidP="00CC21C7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REGON: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AC3E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4D698635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4B28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919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7EA3F5BD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8CF2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 xml:space="preserve">Uprawniona osoba </w:t>
            </w:r>
            <w:r w:rsidRPr="0020053A">
              <w:rPr>
                <w:rFonts w:ascii="Arial" w:eastAsia="Calibri" w:hAnsi="Arial" w:cs="Arial"/>
                <w:sz w:val="20"/>
                <w:szCs w:val="20"/>
              </w:rPr>
              <w:lastRenderedPageBreak/>
              <w:t>reprezentująca: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D1F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331DD260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5ECD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C426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FA1" w:rsidRPr="0020053A" w14:paraId="7D003483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8E49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3F17" w14:textId="77777777" w:rsidR="00477FA1" w:rsidRPr="0020053A" w:rsidRDefault="00477FA1" w:rsidP="00CC21C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B79A8" w14:textId="77777777" w:rsidR="00477FA1" w:rsidRDefault="00477FA1" w:rsidP="00477FA1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eastAsiaTheme="minorHAnsi" w:cs="Arial"/>
          <w:b/>
          <w:sz w:val="22"/>
          <w:lang w:eastAsia="en-US"/>
        </w:rPr>
      </w:pPr>
    </w:p>
    <w:p w14:paraId="42E48D97" w14:textId="77777777" w:rsidR="00477FA1" w:rsidRPr="00731806" w:rsidRDefault="00477FA1" w:rsidP="0072550B">
      <w:pPr>
        <w:widowControl w:val="0"/>
        <w:rPr>
          <w:rFonts w:ascii="Arial" w:hAnsi="Arial" w:cs="Arial"/>
        </w:rPr>
      </w:pPr>
    </w:p>
    <w:p w14:paraId="2D9ECF0E" w14:textId="16D53CDB" w:rsidR="0072550B" w:rsidRPr="00477FA1" w:rsidRDefault="00477FA1" w:rsidP="0072550B">
      <w:pPr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77FA1">
        <w:rPr>
          <w:rFonts w:ascii="Arial" w:hAnsi="Arial" w:cs="Arial"/>
          <w:b/>
          <w:sz w:val="24"/>
          <w:szCs w:val="24"/>
        </w:rPr>
        <w:t>I</w:t>
      </w:r>
      <w:r w:rsidR="0072550B" w:rsidRPr="00477FA1">
        <w:rPr>
          <w:rFonts w:ascii="Arial" w:hAnsi="Arial" w:cs="Arial"/>
          <w:b/>
          <w:sz w:val="24"/>
          <w:szCs w:val="24"/>
        </w:rPr>
        <w:t>. Oferowana cena: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2550B" w:rsidRPr="0020053A" w14:paraId="3DC327B5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2986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 xml:space="preserve">Cena netto w PLN: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C090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Słownie:</w:t>
            </w:r>
          </w:p>
        </w:tc>
      </w:tr>
      <w:tr w:rsidR="0072550B" w:rsidRPr="0020053A" w14:paraId="498DA8ED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2AF7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1E7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0B" w:rsidRPr="0020053A" w14:paraId="3D1DA934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6ACE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Podatek VAT w PLN: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5174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Słownie:</w:t>
            </w:r>
          </w:p>
        </w:tc>
      </w:tr>
      <w:tr w:rsidR="0072550B" w:rsidRPr="0020053A" w14:paraId="488B911C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1678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C69E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50B" w:rsidRPr="0020053A" w14:paraId="6AF0231C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C6CD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Cena brutto w PLN: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61F8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53A">
              <w:rPr>
                <w:rFonts w:ascii="Arial" w:eastAsia="Calibri" w:hAnsi="Arial" w:cs="Arial"/>
                <w:sz w:val="20"/>
                <w:szCs w:val="20"/>
              </w:rPr>
              <w:t>Słownie:</w:t>
            </w:r>
          </w:p>
        </w:tc>
      </w:tr>
      <w:tr w:rsidR="0072550B" w:rsidRPr="0020053A" w14:paraId="37F18791" w14:textId="77777777" w:rsidTr="004026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D5F8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5B0B" w14:textId="77777777" w:rsidR="0072550B" w:rsidRPr="0020053A" w:rsidRDefault="0072550B" w:rsidP="004026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AA5F5" w14:textId="77777777" w:rsidR="0072550B" w:rsidRDefault="0072550B" w:rsidP="0072550B">
      <w:pPr>
        <w:tabs>
          <w:tab w:val="right" w:leader="dot" w:pos="8931"/>
        </w:tabs>
        <w:snapToGrid w:val="0"/>
        <w:ind w:right="-45"/>
        <w:jc w:val="both"/>
        <w:rPr>
          <w:rFonts w:ascii="Arial" w:hAnsi="Arial" w:cs="Arial"/>
          <w:b/>
          <w:sz w:val="20"/>
          <w:szCs w:val="20"/>
        </w:rPr>
      </w:pPr>
    </w:p>
    <w:p w14:paraId="66351EAB" w14:textId="43D6CFDC" w:rsidR="00477FA1" w:rsidRPr="00477FA1" w:rsidRDefault="00477FA1" w:rsidP="007C60F5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b/>
          <w:sz w:val="24"/>
          <w:szCs w:val="24"/>
        </w:rPr>
      </w:pPr>
      <w:r w:rsidRPr="00477FA1">
        <w:rPr>
          <w:rFonts w:cs="Arial"/>
          <w:b/>
          <w:sz w:val="24"/>
          <w:szCs w:val="24"/>
        </w:rPr>
        <w:t>II. Ilość godzin w miesiące wsparcia i obsługi technicznej</w:t>
      </w:r>
      <w:r>
        <w:rPr>
          <w:rFonts w:cs="Arial"/>
          <w:b/>
          <w:sz w:val="24"/>
          <w:szCs w:val="24"/>
        </w:rPr>
        <w:t>:</w:t>
      </w:r>
    </w:p>
    <w:p w14:paraId="09CDB195" w14:textId="77777777" w:rsidR="00477FA1" w:rsidRDefault="00477FA1" w:rsidP="007C60F5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</w:p>
    <w:p w14:paraId="09EEEC33" w14:textId="3B4089E7" w:rsidR="007C60F5" w:rsidRDefault="007C60F5" w:rsidP="007C60F5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 xml:space="preserve">Wykonawca </w:t>
      </w:r>
      <w:r w:rsidR="00477FA1" w:rsidRPr="00C56EDE">
        <w:rPr>
          <w:rFonts w:cs="Arial"/>
          <w:sz w:val="24"/>
          <w:szCs w:val="24"/>
        </w:rPr>
        <w:t xml:space="preserve">w ramach wynagrodzenia </w:t>
      </w:r>
      <w:r>
        <w:rPr>
          <w:rFonts w:cs="Arial"/>
          <w:sz w:val="24"/>
          <w:szCs w:val="24"/>
        </w:rPr>
        <w:t xml:space="preserve">deklaruje </w:t>
      </w:r>
      <w:r w:rsidR="00477FA1">
        <w:rPr>
          <w:rFonts w:cs="Arial"/>
          <w:sz w:val="24"/>
          <w:szCs w:val="24"/>
        </w:rPr>
        <w:t xml:space="preserve">wsparcie i obsługę techniczną w wymiarze </w:t>
      </w:r>
      <w:proofErr w:type="gramStart"/>
      <w:r w:rsidRPr="00C56EDE">
        <w:rPr>
          <w:rFonts w:cs="Arial"/>
          <w:sz w:val="24"/>
          <w:szCs w:val="24"/>
        </w:rPr>
        <w:t xml:space="preserve">średnio </w:t>
      </w:r>
      <w:r w:rsidR="00477FA1">
        <w:rPr>
          <w:rFonts w:cs="Arial"/>
          <w:sz w:val="24"/>
          <w:szCs w:val="24"/>
        </w:rPr>
        <w:t xml:space="preserve"> …….</w:t>
      </w:r>
      <w:proofErr w:type="gramEnd"/>
      <w:r w:rsidR="00477FA1">
        <w:rPr>
          <w:rFonts w:cs="Arial"/>
          <w:sz w:val="24"/>
          <w:szCs w:val="24"/>
        </w:rPr>
        <w:t>. h (słownie: …………………</w:t>
      </w:r>
      <w:r>
        <w:rPr>
          <w:rFonts w:cs="Arial"/>
          <w:sz w:val="24"/>
          <w:szCs w:val="24"/>
        </w:rPr>
        <w:t xml:space="preserve"> </w:t>
      </w:r>
      <w:proofErr w:type="gramStart"/>
      <w:r w:rsidRPr="00C56EDE">
        <w:rPr>
          <w:rFonts w:cs="Arial"/>
          <w:sz w:val="24"/>
          <w:szCs w:val="24"/>
        </w:rPr>
        <w:t>godzin</w:t>
      </w:r>
      <w:r w:rsidR="00477FA1">
        <w:rPr>
          <w:rFonts w:cs="Arial"/>
          <w:sz w:val="24"/>
          <w:szCs w:val="24"/>
        </w:rPr>
        <w:t>)</w:t>
      </w:r>
      <w:r w:rsidRPr="00C56E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C56EDE">
        <w:rPr>
          <w:rFonts w:cs="Arial"/>
          <w:sz w:val="24"/>
          <w:szCs w:val="24"/>
        </w:rPr>
        <w:t>świadczenia</w:t>
      </w:r>
      <w:proofErr w:type="gramEnd"/>
      <w:r w:rsidRPr="00C56EDE">
        <w:rPr>
          <w:rFonts w:cs="Arial"/>
          <w:sz w:val="24"/>
          <w:szCs w:val="24"/>
        </w:rPr>
        <w:t xml:space="preserve"> usług w skali miesiąca. Niewykorzystane godziny wsparcia i obsługi z danego miesiąca przechodzą na następny/e miesiąc/e.</w:t>
      </w:r>
    </w:p>
    <w:p w14:paraId="33225594" w14:textId="77777777" w:rsidR="00477FA1" w:rsidRDefault="00477FA1" w:rsidP="007C60F5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</w:p>
    <w:p w14:paraId="22F10FDA" w14:textId="05EBC9A2" w:rsidR="00477FA1" w:rsidRPr="00477FA1" w:rsidRDefault="00477FA1" w:rsidP="00477FA1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b/>
          <w:sz w:val="24"/>
          <w:szCs w:val="24"/>
        </w:rPr>
      </w:pPr>
      <w:r w:rsidRPr="00477FA1">
        <w:rPr>
          <w:rFonts w:cs="Arial"/>
          <w:b/>
          <w:sz w:val="24"/>
          <w:szCs w:val="24"/>
        </w:rPr>
        <w:t>III. Przedłużenie gwarancji</w:t>
      </w:r>
      <w:r>
        <w:rPr>
          <w:rFonts w:cs="Arial"/>
          <w:b/>
          <w:sz w:val="24"/>
          <w:szCs w:val="24"/>
        </w:rPr>
        <w:t xml:space="preserve"> Wykonawcy</w:t>
      </w:r>
    </w:p>
    <w:p w14:paraId="52C778CC" w14:textId="77777777" w:rsidR="00477FA1" w:rsidRDefault="00477FA1" w:rsidP="00477FA1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</w:p>
    <w:p w14:paraId="092AA3B3" w14:textId="13E16C13" w:rsidR="00477FA1" w:rsidRPr="005937E2" w:rsidRDefault="00477FA1" w:rsidP="00477FA1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  <w:r w:rsidRPr="00C56EDE">
        <w:rPr>
          <w:rFonts w:cs="Arial"/>
          <w:sz w:val="24"/>
          <w:szCs w:val="24"/>
        </w:rPr>
        <w:t>Wykonawca oświadcza, że w ramach w</w:t>
      </w:r>
      <w:r w:rsidR="00FC7A57">
        <w:rPr>
          <w:rFonts w:cs="Arial"/>
          <w:sz w:val="24"/>
          <w:szCs w:val="24"/>
        </w:rPr>
        <w:t>ynagrodzenia udziela na wykonane</w:t>
      </w:r>
      <w:r w:rsidRPr="00C56EDE">
        <w:rPr>
          <w:rFonts w:cs="Arial"/>
          <w:sz w:val="24"/>
          <w:szCs w:val="24"/>
        </w:rPr>
        <w:t xml:space="preserve"> przez siebie </w:t>
      </w:r>
      <w:r w:rsidR="00FC7A57">
        <w:rPr>
          <w:rFonts w:cs="Arial"/>
          <w:sz w:val="24"/>
          <w:szCs w:val="24"/>
        </w:rPr>
        <w:t xml:space="preserve">Narzędzie internetowe </w:t>
      </w:r>
      <w:r w:rsidRPr="005937E2">
        <w:rPr>
          <w:rFonts w:cs="Arial"/>
          <w:i/>
          <w:sz w:val="24"/>
          <w:szCs w:val="24"/>
        </w:rPr>
        <w:t xml:space="preserve">gwarancji podstawowej w wymiarze 24 </w:t>
      </w:r>
      <w:proofErr w:type="gramStart"/>
      <w:r w:rsidRPr="005937E2">
        <w:rPr>
          <w:rFonts w:cs="Arial"/>
          <w:i/>
          <w:sz w:val="24"/>
          <w:szCs w:val="24"/>
        </w:rPr>
        <w:t>miesiące  /</w:t>
      </w:r>
      <w:proofErr w:type="gramEnd"/>
      <w:r w:rsidRPr="005937E2">
        <w:rPr>
          <w:rFonts w:cs="Arial"/>
          <w:i/>
          <w:sz w:val="24"/>
          <w:szCs w:val="24"/>
        </w:rPr>
        <w:t xml:space="preserve">  gwarancji przedłużonej o ….. miesięcy tj. łącznie na okres ……………. </w:t>
      </w:r>
      <w:r w:rsidR="005937E2">
        <w:rPr>
          <w:rFonts w:cs="Arial"/>
          <w:i/>
          <w:sz w:val="24"/>
          <w:szCs w:val="24"/>
        </w:rPr>
        <w:t>m</w:t>
      </w:r>
      <w:r w:rsidRPr="005937E2">
        <w:rPr>
          <w:rFonts w:cs="Arial"/>
          <w:i/>
          <w:sz w:val="24"/>
          <w:szCs w:val="24"/>
        </w:rPr>
        <w:t>iesięcy</w:t>
      </w:r>
      <w:r w:rsidR="005937E2">
        <w:rPr>
          <w:rFonts w:cs="Arial"/>
          <w:i/>
          <w:sz w:val="24"/>
          <w:szCs w:val="24"/>
        </w:rPr>
        <w:t>*</w:t>
      </w:r>
      <w:r w:rsidRPr="005937E2">
        <w:rPr>
          <w:rFonts w:cs="Arial"/>
          <w:sz w:val="24"/>
          <w:szCs w:val="24"/>
        </w:rPr>
        <w:t xml:space="preserve"> od dnia odebrania </w:t>
      </w:r>
      <w:r w:rsidR="001D21C9">
        <w:rPr>
          <w:rFonts w:cs="Arial"/>
          <w:sz w:val="24"/>
          <w:szCs w:val="24"/>
        </w:rPr>
        <w:t xml:space="preserve">Narzędzia internetowego </w:t>
      </w:r>
      <w:r w:rsidRPr="005937E2">
        <w:rPr>
          <w:rFonts w:cs="Arial"/>
          <w:sz w:val="24"/>
          <w:szCs w:val="24"/>
        </w:rPr>
        <w:t>przez Zamawiającego.</w:t>
      </w:r>
    </w:p>
    <w:p w14:paraId="4739EE4D" w14:textId="243E680E" w:rsidR="00477FA1" w:rsidRPr="00C56EDE" w:rsidRDefault="00477FA1" w:rsidP="007C60F5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cs="Arial"/>
          <w:sz w:val="24"/>
          <w:szCs w:val="24"/>
        </w:rPr>
      </w:pPr>
    </w:p>
    <w:p w14:paraId="071D4BBB" w14:textId="77777777" w:rsidR="007C60F5" w:rsidRPr="00731806" w:rsidRDefault="007C60F5" w:rsidP="0072550B">
      <w:pPr>
        <w:tabs>
          <w:tab w:val="right" w:leader="dot" w:pos="2835"/>
          <w:tab w:val="right" w:pos="5529"/>
          <w:tab w:val="right" w:leader="dot" w:pos="8931"/>
        </w:tabs>
        <w:snapToGrid w:val="0"/>
        <w:ind w:right="-45"/>
        <w:rPr>
          <w:rFonts w:ascii="Arial" w:hAnsi="Arial" w:cs="Arial"/>
          <w:b/>
        </w:rPr>
      </w:pPr>
    </w:p>
    <w:p w14:paraId="19946537" w14:textId="142B9B12" w:rsidR="0072550B" w:rsidRPr="00477FA1" w:rsidRDefault="0072550B" w:rsidP="0072550B">
      <w:pPr>
        <w:tabs>
          <w:tab w:val="right" w:leader="dot" w:pos="2835"/>
          <w:tab w:val="right" w:pos="5529"/>
          <w:tab w:val="right" w:leader="dot" w:pos="8931"/>
        </w:tabs>
        <w:snapToGrid w:val="0"/>
        <w:ind w:right="-45"/>
        <w:rPr>
          <w:rFonts w:ascii="Arial" w:hAnsi="Arial" w:cs="Arial"/>
          <w:b/>
          <w:sz w:val="24"/>
          <w:szCs w:val="24"/>
        </w:rPr>
      </w:pPr>
      <w:r w:rsidRPr="00477FA1">
        <w:rPr>
          <w:rFonts w:ascii="Arial" w:hAnsi="Arial" w:cs="Arial"/>
          <w:b/>
          <w:sz w:val="24"/>
          <w:szCs w:val="24"/>
        </w:rPr>
        <w:t>Oświadczenia</w:t>
      </w:r>
    </w:p>
    <w:p w14:paraId="63BF19C6" w14:textId="77777777" w:rsidR="00AC29A0" w:rsidRPr="00731806" w:rsidRDefault="00AC29A0" w:rsidP="00AC29A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>Oświadczam, że:</w:t>
      </w:r>
    </w:p>
    <w:p w14:paraId="354CAEC7" w14:textId="77777777" w:rsidR="00AC29A0" w:rsidRPr="00731806" w:rsidRDefault="00AC29A0" w:rsidP="00AC29A0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31806">
        <w:rPr>
          <w:rFonts w:ascii="Arial" w:hAnsi="Arial" w:cs="Arial"/>
          <w:sz w:val="22"/>
          <w:szCs w:val="22"/>
        </w:rPr>
        <w:t>Zaproponowana cena uwzględnia wszystkie koszty związane z realizacją umowy.</w:t>
      </w:r>
    </w:p>
    <w:p w14:paraId="59D9C6B5" w14:textId="0A7D9948" w:rsidR="00AC29A0" w:rsidRPr="00731806" w:rsidRDefault="00AC29A0" w:rsidP="00AC29A0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731806">
        <w:rPr>
          <w:rFonts w:cs="Arial"/>
          <w:sz w:val="22"/>
          <w:szCs w:val="22"/>
        </w:rPr>
        <w:lastRenderedPageBreak/>
        <w:t>Zapoznałem/-</w:t>
      </w:r>
      <w:proofErr w:type="spellStart"/>
      <w:r w:rsidRPr="00731806">
        <w:rPr>
          <w:rFonts w:cs="Arial"/>
          <w:sz w:val="22"/>
          <w:szCs w:val="22"/>
        </w:rPr>
        <w:t>am</w:t>
      </w:r>
      <w:proofErr w:type="spellEnd"/>
      <w:r w:rsidRPr="00731806">
        <w:rPr>
          <w:rFonts w:cs="Arial"/>
          <w:sz w:val="22"/>
          <w:szCs w:val="22"/>
        </w:rPr>
        <w:t xml:space="preserve"> się z zapytaniem ofertowym, w tym załącznikami i wzorem umowy, oraz przyjmuję bez zastrzeżeń wymagania w nich zawarte, a także uzyskałem/-</w:t>
      </w:r>
      <w:proofErr w:type="spellStart"/>
      <w:r w:rsidRPr="00731806">
        <w:rPr>
          <w:rFonts w:cs="Arial"/>
          <w:sz w:val="22"/>
          <w:szCs w:val="22"/>
        </w:rPr>
        <w:t>am</w:t>
      </w:r>
      <w:proofErr w:type="spellEnd"/>
      <w:r w:rsidRPr="00731806">
        <w:rPr>
          <w:rFonts w:cs="Arial"/>
          <w:sz w:val="22"/>
          <w:szCs w:val="22"/>
        </w:rPr>
        <w:t xml:space="preserve"> wszystkie informacje i wyjaśnienia niezbędne do przygotowania oferty.</w:t>
      </w:r>
    </w:p>
    <w:p w14:paraId="12A8F35C" w14:textId="77777777" w:rsidR="00AC29A0" w:rsidRPr="00731806" w:rsidRDefault="00AC29A0" w:rsidP="00AC29A0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31806">
        <w:rPr>
          <w:rFonts w:ascii="Arial" w:hAnsi="Arial" w:cs="Arial"/>
          <w:sz w:val="22"/>
          <w:szCs w:val="22"/>
        </w:rPr>
        <w:t>Spełniam wszystkie warunki udziału w postępowaniu.</w:t>
      </w:r>
    </w:p>
    <w:p w14:paraId="768CCF95" w14:textId="282EFE57" w:rsidR="00AC29A0" w:rsidRPr="00731806" w:rsidRDefault="00AC29A0" w:rsidP="00AC29A0">
      <w:pPr>
        <w:pStyle w:val="Default"/>
        <w:numPr>
          <w:ilvl w:val="0"/>
          <w:numId w:val="40"/>
        </w:numPr>
        <w:suppressAutoHyphens/>
        <w:autoSpaceDE/>
        <w:adjustRightInd/>
        <w:spacing w:line="360" w:lineRule="auto"/>
        <w:ind w:left="426"/>
        <w:jc w:val="both"/>
        <w:textAlignment w:val="baseline"/>
        <w:rPr>
          <w:rFonts w:ascii="Arial" w:eastAsiaTheme="minorHAnsi" w:hAnsi="Arial" w:cs="Arial"/>
          <w:color w:val="auto"/>
          <w:sz w:val="22"/>
          <w:szCs w:val="22"/>
        </w:rPr>
      </w:pPr>
      <w:r w:rsidRPr="00731806">
        <w:rPr>
          <w:rFonts w:ascii="Arial" w:eastAsiaTheme="minorHAnsi" w:hAnsi="Arial" w:cs="Arial"/>
          <w:color w:val="auto"/>
          <w:sz w:val="22"/>
          <w:szCs w:val="22"/>
        </w:rPr>
        <w:t>Oświadczam, że termin związania złożoną przeze mnie ofertą wynosi 30 dni kalendarzowych od dnia upływu terminu składania ofert.</w:t>
      </w:r>
    </w:p>
    <w:p w14:paraId="13048C0E" w14:textId="77777777" w:rsidR="00AC29A0" w:rsidRPr="00731806" w:rsidRDefault="00AC29A0" w:rsidP="00AC29A0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31806">
        <w:rPr>
          <w:rFonts w:ascii="Arial" w:hAnsi="Arial" w:cs="Arial"/>
          <w:sz w:val="22"/>
          <w:szCs w:val="22"/>
        </w:rPr>
        <w:t>W przypadku wyboru mojej oferty zobowiązuję się do zawarcia umowy w terminie wskazanym przez Zamawiającego.</w:t>
      </w:r>
    </w:p>
    <w:p w14:paraId="6697E6E8" w14:textId="37DA02C7" w:rsidR="00731806" w:rsidRPr="007C60F5" w:rsidRDefault="00AC29A0" w:rsidP="00731806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731806">
        <w:rPr>
          <w:rFonts w:cs="Arial"/>
          <w:sz w:val="22"/>
          <w:szCs w:val="22"/>
        </w:rPr>
        <w:t>Wszystkie informacje zamieszczone w ofercie są aktualne i prawdziwe.</w:t>
      </w:r>
    </w:p>
    <w:p w14:paraId="79775D72" w14:textId="77777777" w:rsidR="007C60F5" w:rsidRDefault="00731806" w:rsidP="0073180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</w:r>
    </w:p>
    <w:p w14:paraId="6C822E11" w14:textId="4EC1D770" w:rsidR="00731806" w:rsidRPr="00731806" w:rsidRDefault="007C60F5" w:rsidP="0073180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806" w:rsidRPr="00731806">
        <w:rPr>
          <w:rFonts w:ascii="Arial" w:hAnsi="Arial" w:cs="Arial"/>
        </w:rPr>
        <w:t>…………………………………</w:t>
      </w:r>
      <w:r w:rsidR="00731806" w:rsidRPr="00731806">
        <w:rPr>
          <w:rFonts w:ascii="Arial" w:hAnsi="Arial" w:cs="Arial"/>
        </w:rPr>
        <w:tab/>
        <w:t>…………………………………</w:t>
      </w:r>
    </w:p>
    <w:p w14:paraId="316084BB" w14:textId="4BFD5A3C" w:rsidR="00030D6A" w:rsidRPr="0062762C" w:rsidRDefault="00731806" w:rsidP="0062762C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 xml:space="preserve">         (miejscowość i data)</w:t>
      </w:r>
      <w:r w:rsidRPr="00731806">
        <w:rPr>
          <w:rFonts w:ascii="Arial" w:hAnsi="Arial" w:cs="Arial"/>
        </w:rPr>
        <w:tab/>
        <w:t>(podpis)</w:t>
      </w:r>
    </w:p>
    <w:sectPr w:rsidR="00030D6A" w:rsidRPr="0062762C" w:rsidSect="009371BC">
      <w:headerReference w:type="default" r:id="rId8"/>
      <w:footerReference w:type="default" r:id="rId9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7AA8" w14:textId="77777777" w:rsidR="00B96B3B" w:rsidRDefault="00B96B3B" w:rsidP="00C112FB">
      <w:pPr>
        <w:spacing w:after="0" w:line="240" w:lineRule="auto"/>
      </w:pPr>
      <w:r>
        <w:separator/>
      </w:r>
    </w:p>
  </w:endnote>
  <w:endnote w:type="continuationSeparator" w:id="0">
    <w:p w14:paraId="6E85C8F0" w14:textId="77777777" w:rsidR="00B96B3B" w:rsidRDefault="00B96B3B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C374" w14:textId="77777777" w:rsidR="007F0683" w:rsidRDefault="007F0683" w:rsidP="009371BC">
    <w:pPr>
      <w:spacing w:after="0"/>
      <w:jc w:val="center"/>
    </w:pPr>
  </w:p>
  <w:p w14:paraId="7E284888" w14:textId="662F0630" w:rsidR="005937E2" w:rsidRDefault="005937E2" w:rsidP="005937E2">
    <w:pPr>
      <w:spacing w:after="0"/>
    </w:pPr>
    <w:r>
      <w:t>* - niepotrzebne skreślić.</w:t>
    </w: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430F3" w14:textId="77777777" w:rsidR="00B96B3B" w:rsidRDefault="00B96B3B" w:rsidP="00C112FB">
      <w:pPr>
        <w:spacing w:after="0" w:line="240" w:lineRule="auto"/>
      </w:pPr>
      <w:r>
        <w:separator/>
      </w:r>
    </w:p>
  </w:footnote>
  <w:footnote w:type="continuationSeparator" w:id="0">
    <w:p w14:paraId="2B01D6B7" w14:textId="77777777" w:rsidR="00B96B3B" w:rsidRDefault="00B96B3B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5" w15:restartNumberingAfterBreak="0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8645F"/>
    <w:multiLevelType w:val="multilevel"/>
    <w:tmpl w:val="CFCE87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327D7"/>
    <w:multiLevelType w:val="multilevel"/>
    <w:tmpl w:val="519C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675CA"/>
    <w:multiLevelType w:val="multilevel"/>
    <w:tmpl w:val="42B8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994155"/>
    <w:multiLevelType w:val="multilevel"/>
    <w:tmpl w:val="1438E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F553064"/>
    <w:multiLevelType w:val="multilevel"/>
    <w:tmpl w:val="6240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38"/>
  </w:num>
  <w:num w:numId="5">
    <w:abstractNumId w:val="10"/>
  </w:num>
  <w:num w:numId="6">
    <w:abstractNumId w:val="36"/>
  </w:num>
  <w:num w:numId="7">
    <w:abstractNumId w:val="28"/>
  </w:num>
  <w:num w:numId="8">
    <w:abstractNumId w:val="33"/>
  </w:num>
  <w:num w:numId="9">
    <w:abstractNumId w:val="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0"/>
  </w:num>
  <w:num w:numId="36">
    <w:abstractNumId w:val="7"/>
  </w:num>
  <w:num w:numId="37">
    <w:abstractNumId w:val="23"/>
  </w:num>
  <w:num w:numId="38">
    <w:abstractNumId w:val="20"/>
  </w:num>
  <w:num w:numId="39">
    <w:abstractNumId w:val="4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F8"/>
    <w:rsid w:val="000120B6"/>
    <w:rsid w:val="000147FA"/>
    <w:rsid w:val="0002193E"/>
    <w:rsid w:val="00030A33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141A1"/>
    <w:rsid w:val="00127273"/>
    <w:rsid w:val="00132D67"/>
    <w:rsid w:val="00150550"/>
    <w:rsid w:val="001835B7"/>
    <w:rsid w:val="00187FCD"/>
    <w:rsid w:val="001A1B3E"/>
    <w:rsid w:val="001D2177"/>
    <w:rsid w:val="001D21C9"/>
    <w:rsid w:val="001D70F8"/>
    <w:rsid w:val="001F53E6"/>
    <w:rsid w:val="002013B8"/>
    <w:rsid w:val="00201E62"/>
    <w:rsid w:val="002021D9"/>
    <w:rsid w:val="00213146"/>
    <w:rsid w:val="00221A51"/>
    <w:rsid w:val="00231105"/>
    <w:rsid w:val="00231E36"/>
    <w:rsid w:val="00235D37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7198D"/>
    <w:rsid w:val="00477FA1"/>
    <w:rsid w:val="00493AAD"/>
    <w:rsid w:val="00496C7C"/>
    <w:rsid w:val="004A00D3"/>
    <w:rsid w:val="004A331B"/>
    <w:rsid w:val="004D1A52"/>
    <w:rsid w:val="004D6A0D"/>
    <w:rsid w:val="004E1791"/>
    <w:rsid w:val="004E59DF"/>
    <w:rsid w:val="004E76EB"/>
    <w:rsid w:val="004F6ED5"/>
    <w:rsid w:val="00512907"/>
    <w:rsid w:val="00551311"/>
    <w:rsid w:val="0058394B"/>
    <w:rsid w:val="0058722E"/>
    <w:rsid w:val="005937E2"/>
    <w:rsid w:val="005C70E2"/>
    <w:rsid w:val="005E16F8"/>
    <w:rsid w:val="005F2753"/>
    <w:rsid w:val="0062762C"/>
    <w:rsid w:val="006332CB"/>
    <w:rsid w:val="006621BC"/>
    <w:rsid w:val="00671D2E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2550B"/>
    <w:rsid w:val="00731806"/>
    <w:rsid w:val="00745F67"/>
    <w:rsid w:val="007510EA"/>
    <w:rsid w:val="007728C2"/>
    <w:rsid w:val="0079116C"/>
    <w:rsid w:val="007A431B"/>
    <w:rsid w:val="007A7FAC"/>
    <w:rsid w:val="007B20C8"/>
    <w:rsid w:val="007C0752"/>
    <w:rsid w:val="007C60F5"/>
    <w:rsid w:val="007D2157"/>
    <w:rsid w:val="007E5C5F"/>
    <w:rsid w:val="007F0683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A59BE"/>
    <w:rsid w:val="009B4822"/>
    <w:rsid w:val="009C7EA8"/>
    <w:rsid w:val="009E61AE"/>
    <w:rsid w:val="00A30000"/>
    <w:rsid w:val="00A3209E"/>
    <w:rsid w:val="00A4181F"/>
    <w:rsid w:val="00A66145"/>
    <w:rsid w:val="00A8346A"/>
    <w:rsid w:val="00AA3DF9"/>
    <w:rsid w:val="00AA490E"/>
    <w:rsid w:val="00AC29A0"/>
    <w:rsid w:val="00AC3AAE"/>
    <w:rsid w:val="00AC7401"/>
    <w:rsid w:val="00AD49E3"/>
    <w:rsid w:val="00AF0F79"/>
    <w:rsid w:val="00B04DAE"/>
    <w:rsid w:val="00B12085"/>
    <w:rsid w:val="00B15E2C"/>
    <w:rsid w:val="00B22FD1"/>
    <w:rsid w:val="00B27E0E"/>
    <w:rsid w:val="00B6659E"/>
    <w:rsid w:val="00B80904"/>
    <w:rsid w:val="00B9338A"/>
    <w:rsid w:val="00B9495C"/>
    <w:rsid w:val="00B96B3B"/>
    <w:rsid w:val="00BB1F6D"/>
    <w:rsid w:val="00BC2D50"/>
    <w:rsid w:val="00BD519D"/>
    <w:rsid w:val="00BD5F34"/>
    <w:rsid w:val="00BD688E"/>
    <w:rsid w:val="00C07FE0"/>
    <w:rsid w:val="00C112FB"/>
    <w:rsid w:val="00C13205"/>
    <w:rsid w:val="00C22B81"/>
    <w:rsid w:val="00C46062"/>
    <w:rsid w:val="00CA5E4D"/>
    <w:rsid w:val="00CC0A7E"/>
    <w:rsid w:val="00D01172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127FE"/>
    <w:rsid w:val="00F32C3C"/>
    <w:rsid w:val="00F943E9"/>
    <w:rsid w:val="00F95A5B"/>
    <w:rsid w:val="00FC0281"/>
    <w:rsid w:val="00FC04C3"/>
    <w:rsid w:val="00FC7A57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  <w15:docId w15:val="{AED6CA43-3CDA-4DC9-8044-DC124A0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C7EA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9C7EA8"/>
    <w:rPr>
      <w:vertAlign w:val="superscript"/>
    </w:rPr>
  </w:style>
  <w:style w:type="character" w:customStyle="1" w:styleId="Zakotwiczenieprzypisudolnego">
    <w:name w:val="Zakotwiczenie przypisu dolnego"/>
    <w:rsid w:val="009C7E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7EA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7EA8"/>
    <w:rPr>
      <w:sz w:val="20"/>
      <w:szCs w:val="20"/>
    </w:rPr>
  </w:style>
  <w:style w:type="paragraph" w:customStyle="1" w:styleId="Kolorowecieniowanieakcent31">
    <w:name w:val="Kolorowe cieniowanie — akcent 31"/>
    <w:basedOn w:val="Normalny"/>
    <w:uiPriority w:val="99"/>
    <w:qFormat/>
    <w:rsid w:val="00AC29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AC29A0"/>
    <w:pPr>
      <w:spacing w:before="100" w:beforeAutospacing="1" w:after="100" w:afterAutospacing="1" w:line="240" w:lineRule="auto"/>
    </w:pPr>
    <w:rPr>
      <w:rFonts w:ascii="Trebuchet MS" w:eastAsia="Trebuchet MS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AC29A0"/>
    <w:pPr>
      <w:autoSpaceDE w:val="0"/>
      <w:autoSpaceDN w:val="0"/>
      <w:adjustRightInd w:val="0"/>
      <w:spacing w:after="0" w:line="240" w:lineRule="auto"/>
    </w:pPr>
    <w:rPr>
      <w:rFonts w:ascii="Cambria" w:eastAsia="Symbol" w:hAnsi="Cambria" w:cs="Cambria"/>
      <w:color w:val="000000"/>
      <w:sz w:val="24"/>
      <w:szCs w:val="24"/>
    </w:rPr>
  </w:style>
  <w:style w:type="paragraph" w:customStyle="1" w:styleId="NORMA">
    <w:name w:val="NORMA"/>
    <w:basedOn w:val="Normalny"/>
    <w:rsid w:val="007C60F5"/>
    <w:pPr>
      <w:widowControl w:val="0"/>
      <w:numPr>
        <w:numId w:val="42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character" w:customStyle="1" w:styleId="gwp099e0d3asize">
    <w:name w:val="gwp099e0d3a_size"/>
    <w:basedOn w:val="Domylnaczcionkaakapitu"/>
    <w:rsid w:val="009A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FC3E-A8C5-4025-9CAF-CE740734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Krzysztof Kurowski</cp:lastModifiedBy>
  <cp:revision>2</cp:revision>
  <cp:lastPrinted>2019-03-05T07:41:00Z</cp:lastPrinted>
  <dcterms:created xsi:type="dcterms:W3CDTF">2021-01-02T13:06:00Z</dcterms:created>
  <dcterms:modified xsi:type="dcterms:W3CDTF">2021-01-02T13:06:00Z</dcterms:modified>
</cp:coreProperties>
</file>